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6EC" w14:paraId="1717F30B" w14:textId="77777777" w:rsidTr="00926396">
        <w:tc>
          <w:tcPr>
            <w:tcW w:w="4531" w:type="dxa"/>
          </w:tcPr>
          <w:p w14:paraId="519B4FAD" w14:textId="0733D300" w:rsidR="007A26EC" w:rsidRPr="00FF43DE" w:rsidRDefault="007A26EC" w:rsidP="00FD6EB0">
            <w:bookmarkStart w:id="0" w:name="_Toc124351622"/>
            <w:bookmarkStart w:id="1" w:name="_Toc124351877"/>
            <w:r w:rsidRPr="00337DFD">
              <w:t xml:space="preserve">[Logo </w:t>
            </w:r>
            <w:r w:rsidR="00875311">
              <w:t>opvang</w:t>
            </w:r>
            <w:r w:rsidRPr="00337DFD">
              <w:t>]</w:t>
            </w:r>
          </w:p>
        </w:tc>
        <w:tc>
          <w:tcPr>
            <w:tcW w:w="4531" w:type="dxa"/>
          </w:tcPr>
          <w:p w14:paraId="6A493F8D" w14:textId="70419275" w:rsidR="007A26EC" w:rsidRPr="00220C15" w:rsidRDefault="00E2213C" w:rsidP="00FD6EB0">
            <w:pPr>
              <w:pStyle w:val="Brieftitel"/>
            </w:pPr>
            <w:r>
              <w:t xml:space="preserve">Schurft </w:t>
            </w:r>
            <w:r w:rsidR="007A26EC">
              <w:t xml:space="preserve">in de </w:t>
            </w:r>
            <w:r w:rsidR="00875311">
              <w:t>opvang</w:t>
            </w:r>
          </w:p>
        </w:tc>
      </w:tr>
    </w:tbl>
    <w:p w14:paraId="0CD3B947" w14:textId="77777777" w:rsidR="007A26EC" w:rsidRDefault="007A26EC" w:rsidP="00FD6EB0">
      <w:bookmarkStart w:id="2" w:name="brief1roodvonk"/>
      <w:bookmarkEnd w:id="2"/>
    </w:p>
    <w:p w14:paraId="0716B36A" w14:textId="256A5CBC" w:rsidR="00FD6EB0" w:rsidRPr="00D370EA" w:rsidRDefault="00FD6EB0" w:rsidP="00AA2EDB">
      <w:r w:rsidRPr="00D370EA">
        <w:t>Beste ouder</w:t>
      </w:r>
      <w:r>
        <w:t>,</w:t>
      </w:r>
      <w:r w:rsidRPr="00D370EA">
        <w:t xml:space="preserve"> </w:t>
      </w:r>
      <w:r w:rsidRPr="00D370EA">
        <w:tab/>
      </w:r>
      <w:r w:rsidRPr="00D370EA">
        <w:tab/>
      </w:r>
      <w:r w:rsidRPr="00D370EA">
        <w:tab/>
      </w:r>
      <w:r w:rsidRPr="00D370EA">
        <w:tab/>
      </w:r>
      <w:r w:rsidRPr="00D370EA">
        <w:tab/>
      </w:r>
      <w:r w:rsidRPr="00D370EA">
        <w:tab/>
      </w:r>
      <w:r w:rsidRPr="00D370EA">
        <w:tab/>
      </w:r>
      <w:r w:rsidRPr="00D370EA">
        <w:tab/>
        <w:t xml:space="preserve">Datum: </w:t>
      </w:r>
    </w:p>
    <w:p w14:paraId="0EA4011A" w14:textId="2A88AD85" w:rsidR="00FD6EB0" w:rsidRDefault="00FD6EB0" w:rsidP="00AA2EDB">
      <w:pPr>
        <w:rPr>
          <w:rFonts w:cstheme="minorHAnsi"/>
        </w:rPr>
      </w:pPr>
      <w:r>
        <w:rPr>
          <w:rFonts w:cstheme="minorHAnsi"/>
        </w:rPr>
        <w:t xml:space="preserve">In </w:t>
      </w:r>
      <w:r w:rsidR="009941AF">
        <w:rPr>
          <w:rFonts w:cstheme="minorHAnsi"/>
        </w:rPr>
        <w:t>onze opvang</w:t>
      </w:r>
      <w:r>
        <w:rPr>
          <w:rFonts w:cstheme="minorHAnsi"/>
        </w:rPr>
        <w:t xml:space="preserve"> is een </w:t>
      </w:r>
      <w:r w:rsidR="00404698">
        <w:rPr>
          <w:rFonts w:cstheme="minorHAnsi"/>
        </w:rPr>
        <w:t>kindje</w:t>
      </w:r>
      <w:r>
        <w:rPr>
          <w:rFonts w:cstheme="minorHAnsi"/>
        </w:rPr>
        <w:t xml:space="preserve"> besmet met </w:t>
      </w:r>
      <w:r w:rsidRPr="00450D5E">
        <w:rPr>
          <w:rFonts w:cstheme="minorHAnsi"/>
          <w:b/>
          <w:bCs/>
        </w:rPr>
        <w:t>schurft</w:t>
      </w:r>
      <w:r>
        <w:rPr>
          <w:rFonts w:cstheme="minorHAnsi"/>
        </w:rPr>
        <w:t xml:space="preserve"> (scabiës). </w:t>
      </w:r>
    </w:p>
    <w:p w14:paraId="44CAF985" w14:textId="13C90F12" w:rsidR="00FD6EB0" w:rsidRPr="008232EF" w:rsidRDefault="00FD6EB0" w:rsidP="00AA2EDB">
      <w:pPr>
        <w:rPr>
          <w:rFonts w:cstheme="minorHAnsi"/>
          <w:b/>
        </w:rPr>
      </w:pPr>
      <w:r w:rsidRPr="008232EF">
        <w:rPr>
          <w:rFonts w:cstheme="minorHAnsi"/>
          <w:b/>
        </w:rPr>
        <w:t>Wat is schurft?</w:t>
      </w:r>
    </w:p>
    <w:p w14:paraId="39D32A33" w14:textId="636E97C8" w:rsidR="00FD6EB0" w:rsidRPr="002B22A5" w:rsidRDefault="00FD6EB0" w:rsidP="004904FB">
      <w:pPr>
        <w:pStyle w:val="Opsomming2"/>
        <w:numPr>
          <w:ilvl w:val="0"/>
          <w:numId w:val="5"/>
        </w:numPr>
        <w:rPr>
          <w:lang w:val="nl-BE"/>
        </w:rPr>
      </w:pPr>
      <w:r w:rsidRPr="002B22A5">
        <w:rPr>
          <w:lang w:val="nl-BE"/>
        </w:rPr>
        <w:t xml:space="preserve">Het is een </w:t>
      </w:r>
      <w:r w:rsidR="002B22A5" w:rsidRPr="002B22A5">
        <w:rPr>
          <w:lang w:val="nl-BE"/>
        </w:rPr>
        <w:t>on</w:t>
      </w:r>
      <w:r w:rsidR="00152C72">
        <w:rPr>
          <w:lang w:val="nl-BE"/>
        </w:rPr>
        <w:t>gevaarlijke</w:t>
      </w:r>
      <w:r w:rsidR="002B22A5">
        <w:rPr>
          <w:lang w:val="nl-BE"/>
        </w:rPr>
        <w:t xml:space="preserve">, </w:t>
      </w:r>
      <w:r w:rsidR="004C58A1">
        <w:rPr>
          <w:lang w:val="nl-BE"/>
        </w:rPr>
        <w:t xml:space="preserve">maar zeer vervelende </w:t>
      </w:r>
      <w:r w:rsidRPr="002B22A5">
        <w:rPr>
          <w:lang w:val="nl-BE"/>
        </w:rPr>
        <w:t>huidaandoening.</w:t>
      </w:r>
    </w:p>
    <w:p w14:paraId="540BB8FE" w14:textId="645F6AC0" w:rsidR="00480147" w:rsidRPr="00F033B5" w:rsidRDefault="00807118" w:rsidP="004904FB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>Ze wordt veroorzaakt</w:t>
      </w:r>
      <w:r w:rsidR="00480147" w:rsidRPr="00300CEE">
        <w:rPr>
          <w:lang w:val="nl-BE"/>
        </w:rPr>
        <w:t xml:space="preserve"> door de schurftmijt. </w:t>
      </w:r>
      <w:r w:rsidR="00480147" w:rsidRPr="00F033B5">
        <w:rPr>
          <w:lang w:val="nl-BE"/>
        </w:rPr>
        <w:t xml:space="preserve">Het komt niet door slechte hygiëne. </w:t>
      </w:r>
    </w:p>
    <w:p w14:paraId="47C63E03" w14:textId="7077C6B0" w:rsidR="000746E7" w:rsidRPr="000746E7" w:rsidRDefault="000746E7" w:rsidP="000746E7">
      <w:pPr>
        <w:pStyle w:val="Opsomming2"/>
        <w:numPr>
          <w:ilvl w:val="0"/>
          <w:numId w:val="5"/>
        </w:numPr>
        <w:rPr>
          <w:lang w:val="nl-BE"/>
        </w:rPr>
      </w:pPr>
      <w:r w:rsidRPr="000746E7">
        <w:rPr>
          <w:lang w:val="nl-BE"/>
        </w:rPr>
        <w:t>Je raakt besmet door</w:t>
      </w:r>
      <w:r>
        <w:rPr>
          <w:lang w:val="nl-BE"/>
        </w:rPr>
        <w:t xml:space="preserve"> </w:t>
      </w:r>
      <w:r w:rsidRPr="000746E7">
        <w:rPr>
          <w:lang w:val="nl-BE"/>
        </w:rPr>
        <w:t>langdurig (10-15 min) huidcontact met iemand die schurft heeft.</w:t>
      </w:r>
    </w:p>
    <w:p w14:paraId="1B45D8ED" w14:textId="26A90780" w:rsidR="000746E7" w:rsidRPr="000746E7" w:rsidRDefault="000746E7" w:rsidP="000746E7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Ook door </w:t>
      </w:r>
      <w:r w:rsidRPr="000746E7">
        <w:rPr>
          <w:lang w:val="nl-BE"/>
        </w:rPr>
        <w:t xml:space="preserve">kleding te dragen van een </w:t>
      </w:r>
      <w:r>
        <w:rPr>
          <w:lang w:val="nl-BE"/>
        </w:rPr>
        <w:t>besmet persoon</w:t>
      </w:r>
      <w:r w:rsidRPr="000746E7">
        <w:rPr>
          <w:lang w:val="nl-BE"/>
        </w:rPr>
        <w:t xml:space="preserve"> of door textiel te delen </w:t>
      </w:r>
    </w:p>
    <w:p w14:paraId="04A16A16" w14:textId="77777777" w:rsidR="00FD6EB0" w:rsidRPr="00F033B5" w:rsidRDefault="00FD6EB0" w:rsidP="004904FB">
      <w:pPr>
        <w:pStyle w:val="Opsomming2"/>
        <w:numPr>
          <w:ilvl w:val="0"/>
          <w:numId w:val="5"/>
        </w:numPr>
        <w:rPr>
          <w:lang w:val="nl-BE"/>
        </w:rPr>
      </w:pPr>
      <w:r w:rsidRPr="00F033B5">
        <w:rPr>
          <w:lang w:val="nl-BE"/>
        </w:rPr>
        <w:t>De belangrijkste klacht is jeuk, vooral in de avond en de nacht.</w:t>
      </w:r>
    </w:p>
    <w:p w14:paraId="756A9A12" w14:textId="77777777" w:rsidR="00FD6EB0" w:rsidRDefault="00FD6EB0" w:rsidP="00AA2E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Wat kan je doen?</w:t>
      </w:r>
    </w:p>
    <w:p w14:paraId="15A5A425" w14:textId="64262F28" w:rsidR="00FD6EB0" w:rsidRPr="00F033B5" w:rsidRDefault="00FD6EB0" w:rsidP="004904FB">
      <w:pPr>
        <w:pStyle w:val="Opsomming2"/>
        <w:numPr>
          <w:ilvl w:val="0"/>
          <w:numId w:val="5"/>
        </w:numPr>
        <w:rPr>
          <w:lang w:val="nl-BE"/>
        </w:rPr>
      </w:pPr>
      <w:r w:rsidRPr="00F033B5">
        <w:rPr>
          <w:lang w:val="nl-BE"/>
        </w:rPr>
        <w:t xml:space="preserve">Let de </w:t>
      </w:r>
      <w:r w:rsidR="0060593F" w:rsidRPr="00164DD3">
        <w:rPr>
          <w:lang w:val="nl-BE"/>
        </w:rPr>
        <w:t>komende</w:t>
      </w:r>
      <w:r w:rsidRPr="00164DD3">
        <w:rPr>
          <w:lang w:val="nl-BE"/>
        </w:rPr>
        <w:t xml:space="preserve"> zes weken op </w:t>
      </w:r>
      <w:r w:rsidR="00B10100" w:rsidRPr="00164DD3">
        <w:rPr>
          <w:lang w:val="nl-BE"/>
        </w:rPr>
        <w:t>huiduitslag</w:t>
      </w:r>
      <w:r w:rsidR="00B10100">
        <w:rPr>
          <w:lang w:val="nl-BE"/>
        </w:rPr>
        <w:t xml:space="preserve"> of jeuk </w:t>
      </w:r>
      <w:r w:rsidRPr="00F033B5">
        <w:rPr>
          <w:lang w:val="nl-BE"/>
        </w:rPr>
        <w:t>bij je kind.</w:t>
      </w:r>
    </w:p>
    <w:p w14:paraId="4D14BCCC" w14:textId="7DE64EBB" w:rsidR="00FD6EB0" w:rsidRPr="00F033B5" w:rsidRDefault="00FD6EB0" w:rsidP="004904FB">
      <w:pPr>
        <w:pStyle w:val="Opsomming2"/>
        <w:numPr>
          <w:ilvl w:val="0"/>
          <w:numId w:val="5"/>
        </w:numPr>
        <w:rPr>
          <w:lang w:val="nl-BE"/>
        </w:rPr>
      </w:pPr>
      <w:r w:rsidRPr="00F033B5">
        <w:rPr>
          <w:lang w:val="nl-BE"/>
        </w:rPr>
        <w:t xml:space="preserve">Heeft </w:t>
      </w:r>
      <w:r w:rsidR="00F87691" w:rsidRPr="00F033B5">
        <w:rPr>
          <w:lang w:val="nl-BE"/>
        </w:rPr>
        <w:t>je kind je</w:t>
      </w:r>
      <w:r w:rsidRPr="00F033B5">
        <w:rPr>
          <w:lang w:val="nl-BE"/>
        </w:rPr>
        <w:t>uk vooral in de avond en de nacht? Raadpleeg je (huis)arts en neem deze brief mee</w:t>
      </w:r>
      <w:r w:rsidR="00F87691" w:rsidRPr="00F033B5">
        <w:rPr>
          <w:lang w:val="nl-BE"/>
        </w:rPr>
        <w:t>.</w:t>
      </w:r>
    </w:p>
    <w:p w14:paraId="2F9BCB95" w14:textId="77777777" w:rsidR="00FD6EB0" w:rsidRPr="00D370EA" w:rsidRDefault="00FD6EB0" w:rsidP="00AA2E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Wat moet je doen als je kind schurft heeft?</w:t>
      </w:r>
    </w:p>
    <w:p w14:paraId="06DDD512" w14:textId="51170EC4" w:rsidR="00FD6EB0" w:rsidRDefault="00FD6EB0" w:rsidP="004904FB">
      <w:pPr>
        <w:pStyle w:val="Opsomming2"/>
        <w:numPr>
          <w:ilvl w:val="0"/>
          <w:numId w:val="5"/>
        </w:numPr>
        <w:rPr>
          <w:lang w:val="nl-BE"/>
        </w:rPr>
      </w:pPr>
      <w:r w:rsidRPr="00F033B5">
        <w:rPr>
          <w:lang w:val="nl-BE"/>
        </w:rPr>
        <w:t xml:space="preserve">Volg </w:t>
      </w:r>
      <w:r w:rsidR="55158DC0" w:rsidRPr="410C9DC3">
        <w:rPr>
          <w:lang w:val="nl-BE"/>
        </w:rPr>
        <w:t xml:space="preserve">de behandeling die </w:t>
      </w:r>
      <w:r w:rsidR="001A1185">
        <w:rPr>
          <w:lang w:val="nl-BE"/>
        </w:rPr>
        <w:t xml:space="preserve">je </w:t>
      </w:r>
      <w:r w:rsidRPr="00F033B5">
        <w:rPr>
          <w:lang w:val="nl-BE"/>
        </w:rPr>
        <w:t>(huis)arts</w:t>
      </w:r>
      <w:r w:rsidR="001A1185">
        <w:rPr>
          <w:lang w:val="nl-BE"/>
        </w:rPr>
        <w:t xml:space="preserve"> voorschrijft</w:t>
      </w:r>
      <w:r w:rsidRPr="00F033B5">
        <w:rPr>
          <w:lang w:val="nl-BE"/>
        </w:rPr>
        <w:t>.</w:t>
      </w:r>
      <w:r w:rsidR="00C81019">
        <w:rPr>
          <w:lang w:val="nl-BE"/>
        </w:rPr>
        <w:t xml:space="preserve"> </w:t>
      </w:r>
      <w:r w:rsidR="6F425D32" w:rsidRPr="410C9DC3">
        <w:rPr>
          <w:lang w:val="nl-BE"/>
        </w:rPr>
        <w:t xml:space="preserve">De behandeling tegen schurft bestaat </w:t>
      </w:r>
      <w:r w:rsidR="00CC4CDC">
        <w:rPr>
          <w:lang w:val="nl-BE"/>
        </w:rPr>
        <w:t xml:space="preserve">enerzijds </w:t>
      </w:r>
      <w:r w:rsidR="6F425D32" w:rsidRPr="410C9DC3">
        <w:rPr>
          <w:lang w:val="nl-BE"/>
        </w:rPr>
        <w:t xml:space="preserve">uit medicatie </w:t>
      </w:r>
      <w:r w:rsidR="00DA749B">
        <w:rPr>
          <w:lang w:val="nl-BE"/>
        </w:rPr>
        <w:t xml:space="preserve">aanbrengen </w:t>
      </w:r>
      <w:r w:rsidR="00D67F36">
        <w:rPr>
          <w:lang w:val="nl-BE"/>
        </w:rPr>
        <w:t xml:space="preserve">en anderzijds </w:t>
      </w:r>
      <w:r w:rsidR="00EE25BF">
        <w:rPr>
          <w:lang w:val="nl-BE"/>
        </w:rPr>
        <w:t>uit het</w:t>
      </w:r>
      <w:r w:rsidR="00E312CB">
        <w:rPr>
          <w:lang w:val="nl-BE"/>
        </w:rPr>
        <w:t xml:space="preserve"> tegelijkertij</w:t>
      </w:r>
      <w:r w:rsidR="002927EC">
        <w:rPr>
          <w:lang w:val="nl-BE"/>
        </w:rPr>
        <w:t>d</w:t>
      </w:r>
      <w:r w:rsidR="00687258">
        <w:rPr>
          <w:lang w:val="nl-BE"/>
        </w:rPr>
        <w:t xml:space="preserve"> grondig reinigen van de omgevin</w:t>
      </w:r>
      <w:r w:rsidR="003172F2">
        <w:rPr>
          <w:lang w:val="nl-BE"/>
        </w:rPr>
        <w:t>g</w:t>
      </w:r>
      <w:r w:rsidR="00164DD3">
        <w:rPr>
          <w:lang w:val="nl-BE"/>
        </w:rPr>
        <w:t xml:space="preserve">. </w:t>
      </w:r>
    </w:p>
    <w:p w14:paraId="11C95DC4" w14:textId="5A2B9731" w:rsidR="003A413B" w:rsidRPr="00450D5E" w:rsidRDefault="003A413B" w:rsidP="004904FB">
      <w:pPr>
        <w:pStyle w:val="Opsomming2"/>
        <w:numPr>
          <w:ilvl w:val="0"/>
          <w:numId w:val="5"/>
        </w:numPr>
      </w:pPr>
      <w:proofErr w:type="spellStart"/>
      <w:r w:rsidRPr="00450D5E">
        <w:t>Verwittig</w:t>
      </w:r>
      <w:proofErr w:type="spellEnd"/>
      <w:r w:rsidRPr="00450D5E">
        <w:t xml:space="preserve"> </w:t>
      </w:r>
      <w:r w:rsidR="00AD7E97">
        <w:t xml:space="preserve">de </w:t>
      </w:r>
      <w:proofErr w:type="spellStart"/>
      <w:r w:rsidR="00AD7E97">
        <w:t>opvang</w:t>
      </w:r>
      <w:proofErr w:type="spellEnd"/>
      <w:r>
        <w:t>.</w:t>
      </w:r>
    </w:p>
    <w:p w14:paraId="1D75775B" w14:textId="64F90EE2" w:rsidR="003A413B" w:rsidRPr="001A471A" w:rsidRDefault="00BA3A31" w:rsidP="410C9DC3">
      <w:pPr>
        <w:pStyle w:val="Opsomming2"/>
        <w:numPr>
          <w:ilvl w:val="0"/>
          <w:numId w:val="5"/>
        </w:numPr>
      </w:pPr>
      <w:r w:rsidRPr="001A471A">
        <w:rPr>
          <w:lang w:val="nl-BE"/>
        </w:rPr>
        <w:t xml:space="preserve">Je </w:t>
      </w:r>
      <w:r w:rsidR="71BA53B6" w:rsidRPr="001A471A">
        <w:rPr>
          <w:lang w:val="nl-BE"/>
        </w:rPr>
        <w:t>kind</w:t>
      </w:r>
      <w:r w:rsidRPr="001A471A">
        <w:rPr>
          <w:lang w:val="nl-BE"/>
        </w:rPr>
        <w:t>je</w:t>
      </w:r>
      <w:r w:rsidR="71BA53B6" w:rsidRPr="001A471A">
        <w:rPr>
          <w:lang w:val="nl-BE"/>
        </w:rPr>
        <w:t xml:space="preserve"> kan terug naar de opvang komen als de </w:t>
      </w:r>
      <w:r w:rsidR="00CC3E90">
        <w:rPr>
          <w:lang w:val="nl-BE"/>
        </w:rPr>
        <w:t>medicamenteu</w:t>
      </w:r>
      <w:r w:rsidR="00DC1363">
        <w:rPr>
          <w:lang w:val="nl-BE"/>
        </w:rPr>
        <w:t>ze behandeling</w:t>
      </w:r>
      <w:r w:rsidR="71BA53B6" w:rsidRPr="001A471A">
        <w:rPr>
          <w:lang w:val="nl-BE"/>
        </w:rPr>
        <w:t xml:space="preserve"> is </w:t>
      </w:r>
      <w:r w:rsidR="00E812FA" w:rsidRPr="001A471A">
        <w:rPr>
          <w:lang w:val="nl-BE"/>
        </w:rPr>
        <w:t>gebeurd</w:t>
      </w:r>
      <w:r w:rsidR="71BA53B6" w:rsidRPr="001A471A">
        <w:rPr>
          <w:lang w:val="nl-BE"/>
        </w:rPr>
        <w:t xml:space="preserve"> </w:t>
      </w:r>
      <w:r w:rsidR="00E812FA" w:rsidRPr="001A471A">
        <w:rPr>
          <w:lang w:val="nl-BE"/>
        </w:rPr>
        <w:t>é</w:t>
      </w:r>
      <w:r w:rsidR="71BA53B6" w:rsidRPr="001A471A">
        <w:rPr>
          <w:lang w:val="nl-BE"/>
        </w:rPr>
        <w:t>n wanneer zowel</w:t>
      </w:r>
      <w:r w:rsidR="0051094F">
        <w:rPr>
          <w:lang w:val="nl-BE"/>
        </w:rPr>
        <w:t xml:space="preserve"> t</w:t>
      </w:r>
      <w:r w:rsidR="0095352B">
        <w:rPr>
          <w:lang w:val="nl-BE"/>
        </w:rPr>
        <w:t>h</w:t>
      </w:r>
      <w:r w:rsidR="0051094F">
        <w:rPr>
          <w:lang w:val="nl-BE"/>
        </w:rPr>
        <w:t xml:space="preserve">uis als </w:t>
      </w:r>
      <w:r w:rsidR="71BA53B6" w:rsidRPr="001A471A">
        <w:rPr>
          <w:lang w:val="nl-BE"/>
        </w:rPr>
        <w:t xml:space="preserve"> in de opvang de nodige hygiënemaatregelen zijn afgerond. </w:t>
      </w:r>
      <w:proofErr w:type="spellStart"/>
      <w:r w:rsidR="71BA53B6" w:rsidRPr="001A471A">
        <w:t>Dit</w:t>
      </w:r>
      <w:proofErr w:type="spellEnd"/>
      <w:r w:rsidR="71BA53B6" w:rsidRPr="001A471A">
        <w:t xml:space="preserve"> is erg </w:t>
      </w:r>
      <w:proofErr w:type="spellStart"/>
      <w:r w:rsidR="71BA53B6" w:rsidRPr="001A471A">
        <w:t>belangrijk</w:t>
      </w:r>
      <w:proofErr w:type="spellEnd"/>
      <w:r w:rsidR="71BA53B6" w:rsidRPr="001A471A">
        <w:t xml:space="preserve"> om </w:t>
      </w:r>
      <w:proofErr w:type="spellStart"/>
      <w:r w:rsidR="71BA53B6" w:rsidRPr="001A471A">
        <w:t>herbesmetting</w:t>
      </w:r>
      <w:proofErr w:type="spellEnd"/>
      <w:r w:rsidR="71BA53B6" w:rsidRPr="001A471A">
        <w:t xml:space="preserve"> </w:t>
      </w:r>
      <w:proofErr w:type="spellStart"/>
      <w:r w:rsidR="71BA53B6" w:rsidRPr="001A471A">
        <w:t>te</w:t>
      </w:r>
      <w:proofErr w:type="spellEnd"/>
      <w:r w:rsidR="71BA53B6" w:rsidRPr="001A471A">
        <w:t xml:space="preserve"> </w:t>
      </w:r>
      <w:proofErr w:type="spellStart"/>
      <w:r w:rsidR="71BA53B6" w:rsidRPr="001A471A">
        <w:t>voorkomen</w:t>
      </w:r>
      <w:proofErr w:type="spellEnd"/>
      <w:r w:rsidR="71BA53B6" w:rsidRPr="001A471A">
        <w:t>.</w:t>
      </w:r>
    </w:p>
    <w:p w14:paraId="56D9B7F8" w14:textId="045FCDC2" w:rsidR="008C2A1A" w:rsidRPr="002927EC" w:rsidRDefault="00E640FF" w:rsidP="008C2A1A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De letsels en de jeuk </w:t>
      </w:r>
      <w:r w:rsidR="00EF76C7">
        <w:rPr>
          <w:lang w:val="nl-BE"/>
        </w:rPr>
        <w:t xml:space="preserve">kunnen nog enige weken duren nadat de behandeling is opgestart. </w:t>
      </w:r>
    </w:p>
    <w:p w14:paraId="2B5A696A" w14:textId="14493096" w:rsidR="00F60BDB" w:rsidRPr="004C2840" w:rsidRDefault="00FD6EB0" w:rsidP="004C2840">
      <w:pPr>
        <w:rPr>
          <w:rFonts w:cstheme="minorHAnsi"/>
          <w:b/>
          <w:bCs/>
          <w:color w:val="000000"/>
        </w:rPr>
      </w:pPr>
      <w:r w:rsidRPr="00D370EA">
        <w:rPr>
          <w:rFonts w:cstheme="minorHAnsi"/>
          <w:b/>
          <w:bCs/>
          <w:color w:val="000000"/>
        </w:rPr>
        <w:t xml:space="preserve">Heb </w:t>
      </w:r>
      <w:r>
        <w:rPr>
          <w:rFonts w:cstheme="minorHAnsi"/>
          <w:b/>
          <w:bCs/>
          <w:color w:val="000000"/>
        </w:rPr>
        <w:t>je</w:t>
      </w:r>
      <w:r w:rsidRPr="00D370EA">
        <w:rPr>
          <w:rFonts w:cstheme="minorHAnsi"/>
          <w:b/>
          <w:bCs/>
          <w:color w:val="000000"/>
        </w:rPr>
        <w:t xml:space="preserve"> nog vragen</w:t>
      </w:r>
      <w:r w:rsidR="004C2840">
        <w:rPr>
          <w:rFonts w:cstheme="minorHAnsi"/>
          <w:b/>
          <w:bCs/>
          <w:color w:val="000000"/>
        </w:rPr>
        <w:t>, aarzel niet om ons te contacteren.</w:t>
      </w:r>
    </w:p>
    <w:p w14:paraId="59129A02" w14:textId="77777777" w:rsidR="00ED7D94" w:rsidRDefault="00ED7D94" w:rsidP="00AA2EDB"/>
    <w:p w14:paraId="0E03B2E4" w14:textId="1D9E32E1" w:rsidR="00FD6EB0" w:rsidRPr="00D370EA" w:rsidRDefault="00FD6EB0" w:rsidP="00AA2EDB">
      <w:r w:rsidRPr="00D370EA">
        <w:t>Met vriendelijke groeten</w:t>
      </w:r>
      <w:r w:rsidR="00AA2EDB">
        <w:t>,</w:t>
      </w:r>
      <w:r w:rsidRPr="00D370EA">
        <w:t xml:space="preserve"> </w:t>
      </w:r>
    </w:p>
    <w:bookmarkEnd w:id="0"/>
    <w:bookmarkEnd w:id="1"/>
    <w:p w14:paraId="39AC9CA2" w14:textId="5E37CC1C" w:rsidR="00D60B08" w:rsidRPr="00DA66B5" w:rsidRDefault="00055F0C" w:rsidP="00AA2EDB">
      <w:r>
        <w:t>De opvang</w:t>
      </w:r>
    </w:p>
    <w:sectPr w:rsidR="00D60B08" w:rsidRPr="00DA66B5" w:rsidSect="00DB35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235C" w14:textId="77777777" w:rsidR="00545D07" w:rsidRDefault="00545D07" w:rsidP="007A3560">
      <w:r>
        <w:separator/>
      </w:r>
    </w:p>
  </w:endnote>
  <w:endnote w:type="continuationSeparator" w:id="0">
    <w:p w14:paraId="19E5D237" w14:textId="77777777" w:rsidR="00545D07" w:rsidRDefault="00545D07" w:rsidP="007A3560">
      <w:r>
        <w:continuationSeparator/>
      </w:r>
    </w:p>
  </w:endnote>
  <w:endnote w:type="continuationNotice" w:id="1">
    <w:p w14:paraId="3CA58D0E" w14:textId="77777777" w:rsidR="00545D07" w:rsidRDefault="00545D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389C" w14:textId="77777777" w:rsidR="00BE40DB" w:rsidRDefault="00BE40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12E" w14:textId="5B7991F1" w:rsidR="00A03A2A" w:rsidRPr="00C85F96" w:rsidRDefault="00BE40DB" w:rsidP="00A77A77">
    <w:pPr>
      <w:pStyle w:val="Voettekst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  <w:r>
      <w:rPr>
        <w:sz w:val="16"/>
        <w:szCs w:val="16"/>
      </w:rPr>
      <w:t xml:space="preserve">Modelbrief 1 besmetting in de kinderopvang - </w:t>
    </w:r>
    <w:r w:rsidR="008C1085" w:rsidRPr="008C1085">
      <w:rPr>
        <w:sz w:val="16"/>
        <w:szCs w:val="16"/>
      </w:rPr>
      <w:t xml:space="preserve">Versie </w:t>
    </w:r>
    <w:r w:rsidR="00A77A77">
      <w:rPr>
        <w:sz w:val="16"/>
        <w:szCs w:val="16"/>
      </w:rPr>
      <w:t>05</w:t>
    </w:r>
    <w:r w:rsidR="00727EF5">
      <w:rPr>
        <w:sz w:val="16"/>
        <w:szCs w:val="16"/>
      </w:rPr>
      <w:t>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15D" w14:textId="1DE807AF" w:rsidR="007F56A7" w:rsidRPr="007F56A7" w:rsidRDefault="007F56A7">
    <w:pPr>
      <w:pStyle w:val="Voettekst"/>
      <w:rPr>
        <w:sz w:val="16"/>
        <w:szCs w:val="16"/>
      </w:rPr>
    </w:pPr>
    <w:r w:rsidRPr="007F56A7">
      <w:rPr>
        <w:sz w:val="16"/>
        <w:szCs w:val="16"/>
      </w:rPr>
      <w:t xml:space="preserve">Versie </w:t>
    </w:r>
    <w:r w:rsidR="00A45F8E">
      <w:rPr>
        <w:sz w:val="16"/>
        <w:szCs w:val="16"/>
      </w:rPr>
      <w:t>0</w:t>
    </w:r>
    <w:r w:rsidR="00DB35D4">
      <w:rPr>
        <w:sz w:val="16"/>
        <w:szCs w:val="16"/>
      </w:rPr>
      <w:t>3</w:t>
    </w:r>
    <w:r w:rsidR="00A45F8E">
      <w:rPr>
        <w:sz w:val="16"/>
        <w:szCs w:val="16"/>
      </w:rPr>
      <w:t>-</w:t>
    </w:r>
    <w:r w:rsidRPr="007F56A7">
      <w:rPr>
        <w:sz w:val="16"/>
        <w:szCs w:val="16"/>
      </w:rPr>
      <w:t>2023</w:t>
    </w:r>
  </w:p>
  <w:p w14:paraId="21DF9D40" w14:textId="77777777" w:rsidR="008C1085" w:rsidRDefault="008C10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57E2" w14:textId="77777777" w:rsidR="00545D07" w:rsidRDefault="00545D07" w:rsidP="007A3560">
      <w:r>
        <w:separator/>
      </w:r>
    </w:p>
  </w:footnote>
  <w:footnote w:type="continuationSeparator" w:id="0">
    <w:p w14:paraId="7A354E5F" w14:textId="77777777" w:rsidR="00545D07" w:rsidRDefault="00545D07" w:rsidP="007A3560">
      <w:r>
        <w:continuationSeparator/>
      </w:r>
    </w:p>
  </w:footnote>
  <w:footnote w:type="continuationNotice" w:id="1">
    <w:p w14:paraId="00315F20" w14:textId="77777777" w:rsidR="00545D07" w:rsidRDefault="00545D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000000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64.15pt;margin-top:-187.6pt;width:595.2pt;height:841.9pt;z-index:-25165823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4.2pt;height:74.2pt" o:bullet="t">
        <v:imagedata r:id="rId1" o:title="Bullet-geel-01"/>
      </v:shape>
    </w:pict>
  </w:numPicBullet>
  <w:numPicBullet w:numPicBulletId="1">
    <w:pict>
      <v:shape id="_x0000_i1035" type="#_x0000_t75" style="width:74.2pt;height:74.2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455C"/>
    <w:multiLevelType w:val="hybridMultilevel"/>
    <w:tmpl w:val="577E03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F11F09"/>
    <w:multiLevelType w:val="multilevel"/>
    <w:tmpl w:val="8B5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1970"/>
    <w:multiLevelType w:val="hybridMultilevel"/>
    <w:tmpl w:val="3D0ED27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E1688"/>
    <w:multiLevelType w:val="hybridMultilevel"/>
    <w:tmpl w:val="605061B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7B7B" w:themeColor="text2"/>
      </w:rPr>
    </w:lvl>
    <w:lvl w:ilvl="1" w:tplc="1004C57E">
      <w:start w:val="1"/>
      <w:numFmt w:val="bullet"/>
      <w:pStyle w:val="Opsomming2"/>
      <w:lvlText w:val="•"/>
      <w:lvlJc w:val="left"/>
      <w:pPr>
        <w:ind w:left="2520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70604"/>
    <w:multiLevelType w:val="hybridMultilevel"/>
    <w:tmpl w:val="E1B80032"/>
    <w:lvl w:ilvl="0" w:tplc="F0720C18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7"/>
  </w:num>
  <w:num w:numId="2" w16cid:durableId="704019734">
    <w:abstractNumId w:val="2"/>
  </w:num>
  <w:num w:numId="3" w16cid:durableId="1162694993">
    <w:abstractNumId w:val="29"/>
  </w:num>
  <w:num w:numId="4" w16cid:durableId="310990520">
    <w:abstractNumId w:val="15"/>
  </w:num>
  <w:num w:numId="5" w16cid:durableId="328486136">
    <w:abstractNumId w:val="25"/>
  </w:num>
  <w:num w:numId="6" w16cid:durableId="1244609893">
    <w:abstractNumId w:val="8"/>
  </w:num>
  <w:num w:numId="7" w16cid:durableId="1304579944">
    <w:abstractNumId w:val="5"/>
  </w:num>
  <w:num w:numId="8" w16cid:durableId="2092383650">
    <w:abstractNumId w:val="10"/>
  </w:num>
  <w:num w:numId="9" w16cid:durableId="544606343">
    <w:abstractNumId w:val="18"/>
  </w:num>
  <w:num w:numId="10" w16cid:durableId="1756124828">
    <w:abstractNumId w:val="42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9"/>
  </w:num>
  <w:num w:numId="14" w16cid:durableId="1268585465">
    <w:abstractNumId w:val="14"/>
  </w:num>
  <w:num w:numId="15" w16cid:durableId="1820266545">
    <w:abstractNumId w:val="30"/>
  </w:num>
  <w:num w:numId="16" w16cid:durableId="1675767577">
    <w:abstractNumId w:val="31"/>
  </w:num>
  <w:num w:numId="17" w16cid:durableId="175459936">
    <w:abstractNumId w:val="40"/>
  </w:num>
  <w:num w:numId="18" w16cid:durableId="1999529246">
    <w:abstractNumId w:val="16"/>
  </w:num>
  <w:num w:numId="19" w16cid:durableId="1964925652">
    <w:abstractNumId w:val="3"/>
  </w:num>
  <w:num w:numId="20" w16cid:durableId="710960959">
    <w:abstractNumId w:val="12"/>
  </w:num>
  <w:num w:numId="21" w16cid:durableId="465516534">
    <w:abstractNumId w:val="20"/>
  </w:num>
  <w:num w:numId="22" w16cid:durableId="249584458">
    <w:abstractNumId w:val="39"/>
  </w:num>
  <w:num w:numId="23" w16cid:durableId="2037347570">
    <w:abstractNumId w:val="35"/>
  </w:num>
  <w:num w:numId="24" w16cid:durableId="1061054899">
    <w:abstractNumId w:val="41"/>
  </w:num>
  <w:num w:numId="25" w16cid:durableId="1471361716">
    <w:abstractNumId w:val="24"/>
  </w:num>
  <w:num w:numId="26" w16cid:durableId="1565867609">
    <w:abstractNumId w:val="27"/>
  </w:num>
  <w:num w:numId="27" w16cid:durableId="172886968">
    <w:abstractNumId w:val="38"/>
  </w:num>
  <w:num w:numId="28" w16cid:durableId="1172648536">
    <w:abstractNumId w:val="32"/>
  </w:num>
  <w:num w:numId="29" w16cid:durableId="284770871">
    <w:abstractNumId w:val="6"/>
  </w:num>
  <w:num w:numId="30" w16cid:durableId="288240446">
    <w:abstractNumId w:val="28"/>
  </w:num>
  <w:num w:numId="31" w16cid:durableId="1812939386">
    <w:abstractNumId w:val="37"/>
  </w:num>
  <w:num w:numId="32" w16cid:durableId="64190247">
    <w:abstractNumId w:val="4"/>
  </w:num>
  <w:num w:numId="33" w16cid:durableId="1859738920">
    <w:abstractNumId w:val="22"/>
  </w:num>
  <w:num w:numId="34" w16cid:durableId="191118687">
    <w:abstractNumId w:val="26"/>
  </w:num>
  <w:num w:numId="35" w16cid:durableId="418405796">
    <w:abstractNumId w:val="11"/>
  </w:num>
  <w:num w:numId="36" w16cid:durableId="843588983">
    <w:abstractNumId w:val="13"/>
  </w:num>
  <w:num w:numId="37" w16cid:durableId="1980722068">
    <w:abstractNumId w:val="33"/>
  </w:num>
  <w:num w:numId="38" w16cid:durableId="1469593040">
    <w:abstractNumId w:val="23"/>
  </w:num>
  <w:num w:numId="39" w16cid:durableId="398329416">
    <w:abstractNumId w:val="34"/>
  </w:num>
  <w:num w:numId="40" w16cid:durableId="186794204">
    <w:abstractNumId w:val="36"/>
  </w:num>
  <w:num w:numId="41" w16cid:durableId="57174619">
    <w:abstractNumId w:val="7"/>
  </w:num>
  <w:num w:numId="42" w16cid:durableId="1682783397">
    <w:abstractNumId w:val="21"/>
  </w:num>
  <w:num w:numId="43" w16cid:durableId="107310827">
    <w:abstractNumId w:val="25"/>
  </w:num>
  <w:num w:numId="44" w16cid:durableId="1039934844">
    <w:abstractNumId w:val="19"/>
  </w:num>
  <w:num w:numId="45" w16cid:durableId="511977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41428"/>
    <w:rsid w:val="00055F0C"/>
    <w:rsid w:val="000746E7"/>
    <w:rsid w:val="00077AC0"/>
    <w:rsid w:val="00080605"/>
    <w:rsid w:val="00080ED7"/>
    <w:rsid w:val="0008689E"/>
    <w:rsid w:val="000D0F52"/>
    <w:rsid w:val="000E2404"/>
    <w:rsid w:val="000F76E5"/>
    <w:rsid w:val="00105BAC"/>
    <w:rsid w:val="0011022E"/>
    <w:rsid w:val="00120690"/>
    <w:rsid w:val="00136BE7"/>
    <w:rsid w:val="00152C72"/>
    <w:rsid w:val="00164DD3"/>
    <w:rsid w:val="00185CAC"/>
    <w:rsid w:val="001973B7"/>
    <w:rsid w:val="001A115C"/>
    <w:rsid w:val="001A1185"/>
    <w:rsid w:val="001A471A"/>
    <w:rsid w:val="001D272B"/>
    <w:rsid w:val="001D46F1"/>
    <w:rsid w:val="00207885"/>
    <w:rsid w:val="00210AC1"/>
    <w:rsid w:val="00214870"/>
    <w:rsid w:val="002927EC"/>
    <w:rsid w:val="002952FB"/>
    <w:rsid w:val="002A45E6"/>
    <w:rsid w:val="002A77E8"/>
    <w:rsid w:val="002B22A5"/>
    <w:rsid w:val="002D165D"/>
    <w:rsid w:val="00300CEE"/>
    <w:rsid w:val="00303E2B"/>
    <w:rsid w:val="00314573"/>
    <w:rsid w:val="00317055"/>
    <w:rsid w:val="003172F2"/>
    <w:rsid w:val="0033095B"/>
    <w:rsid w:val="003607C1"/>
    <w:rsid w:val="003A413B"/>
    <w:rsid w:val="003A7720"/>
    <w:rsid w:val="003C24C6"/>
    <w:rsid w:val="003C3F7C"/>
    <w:rsid w:val="003D6FB4"/>
    <w:rsid w:val="003D73A5"/>
    <w:rsid w:val="003F2EAA"/>
    <w:rsid w:val="00404698"/>
    <w:rsid w:val="004057B5"/>
    <w:rsid w:val="00423BC9"/>
    <w:rsid w:val="0043022D"/>
    <w:rsid w:val="00444F82"/>
    <w:rsid w:val="0046406C"/>
    <w:rsid w:val="00467199"/>
    <w:rsid w:val="00471EEE"/>
    <w:rsid w:val="00480147"/>
    <w:rsid w:val="00480F4F"/>
    <w:rsid w:val="004904FB"/>
    <w:rsid w:val="004A2087"/>
    <w:rsid w:val="004A3EB1"/>
    <w:rsid w:val="004A4CEE"/>
    <w:rsid w:val="004A6847"/>
    <w:rsid w:val="004C2840"/>
    <w:rsid w:val="004C58A1"/>
    <w:rsid w:val="004D320A"/>
    <w:rsid w:val="0051094F"/>
    <w:rsid w:val="00535EC9"/>
    <w:rsid w:val="00545D07"/>
    <w:rsid w:val="005555EC"/>
    <w:rsid w:val="005A5864"/>
    <w:rsid w:val="005C3177"/>
    <w:rsid w:val="005C460E"/>
    <w:rsid w:val="005C739C"/>
    <w:rsid w:val="005E08B7"/>
    <w:rsid w:val="005F3855"/>
    <w:rsid w:val="0060593F"/>
    <w:rsid w:val="00610C87"/>
    <w:rsid w:val="006425B6"/>
    <w:rsid w:val="00684C5C"/>
    <w:rsid w:val="00687258"/>
    <w:rsid w:val="006A6D76"/>
    <w:rsid w:val="006C6C6A"/>
    <w:rsid w:val="0070180F"/>
    <w:rsid w:val="00714FBA"/>
    <w:rsid w:val="007165AD"/>
    <w:rsid w:val="00727C08"/>
    <w:rsid w:val="00727EF5"/>
    <w:rsid w:val="00746F2B"/>
    <w:rsid w:val="00753C05"/>
    <w:rsid w:val="00762435"/>
    <w:rsid w:val="00797C2A"/>
    <w:rsid w:val="007A26EC"/>
    <w:rsid w:val="007A3560"/>
    <w:rsid w:val="007C39BD"/>
    <w:rsid w:val="007D2EB5"/>
    <w:rsid w:val="007E15E5"/>
    <w:rsid w:val="007F56A7"/>
    <w:rsid w:val="008015DE"/>
    <w:rsid w:val="00803D83"/>
    <w:rsid w:val="00807118"/>
    <w:rsid w:val="00831EC9"/>
    <w:rsid w:val="00835D1A"/>
    <w:rsid w:val="00875311"/>
    <w:rsid w:val="008806E8"/>
    <w:rsid w:val="0088566A"/>
    <w:rsid w:val="008C1085"/>
    <w:rsid w:val="008C1BF1"/>
    <w:rsid w:val="008C2A1A"/>
    <w:rsid w:val="008C7B5F"/>
    <w:rsid w:val="008D504C"/>
    <w:rsid w:val="008E629E"/>
    <w:rsid w:val="008E6351"/>
    <w:rsid w:val="008F4096"/>
    <w:rsid w:val="008F5BA4"/>
    <w:rsid w:val="0092586E"/>
    <w:rsid w:val="0093471C"/>
    <w:rsid w:val="0095352B"/>
    <w:rsid w:val="00964B25"/>
    <w:rsid w:val="0099109A"/>
    <w:rsid w:val="009941AF"/>
    <w:rsid w:val="009C6A3C"/>
    <w:rsid w:val="009E09AE"/>
    <w:rsid w:val="00A03A2A"/>
    <w:rsid w:val="00A13B2B"/>
    <w:rsid w:val="00A27BBB"/>
    <w:rsid w:val="00A408CE"/>
    <w:rsid w:val="00A42B3B"/>
    <w:rsid w:val="00A4361E"/>
    <w:rsid w:val="00A45F8E"/>
    <w:rsid w:val="00A55FEE"/>
    <w:rsid w:val="00A6015D"/>
    <w:rsid w:val="00A760F6"/>
    <w:rsid w:val="00A77A77"/>
    <w:rsid w:val="00A9624B"/>
    <w:rsid w:val="00A97BC1"/>
    <w:rsid w:val="00AA2EDB"/>
    <w:rsid w:val="00AA7EE5"/>
    <w:rsid w:val="00AD290E"/>
    <w:rsid w:val="00AD4409"/>
    <w:rsid w:val="00AD7E97"/>
    <w:rsid w:val="00AF3965"/>
    <w:rsid w:val="00AF668B"/>
    <w:rsid w:val="00B06D23"/>
    <w:rsid w:val="00B10100"/>
    <w:rsid w:val="00B162C0"/>
    <w:rsid w:val="00B1713F"/>
    <w:rsid w:val="00B178CF"/>
    <w:rsid w:val="00B25515"/>
    <w:rsid w:val="00B32C72"/>
    <w:rsid w:val="00B41556"/>
    <w:rsid w:val="00B47E94"/>
    <w:rsid w:val="00B64BD7"/>
    <w:rsid w:val="00B652C2"/>
    <w:rsid w:val="00B71F99"/>
    <w:rsid w:val="00B725B9"/>
    <w:rsid w:val="00BA3A31"/>
    <w:rsid w:val="00BD2F2F"/>
    <w:rsid w:val="00BE40DB"/>
    <w:rsid w:val="00BE7B67"/>
    <w:rsid w:val="00BF0BAE"/>
    <w:rsid w:val="00C32F8D"/>
    <w:rsid w:val="00C6014B"/>
    <w:rsid w:val="00C676A9"/>
    <w:rsid w:val="00C81019"/>
    <w:rsid w:val="00C85F96"/>
    <w:rsid w:val="00C96817"/>
    <w:rsid w:val="00CB392E"/>
    <w:rsid w:val="00CC2BCF"/>
    <w:rsid w:val="00CC3E90"/>
    <w:rsid w:val="00CC4CDC"/>
    <w:rsid w:val="00CF47B6"/>
    <w:rsid w:val="00CF7796"/>
    <w:rsid w:val="00D04978"/>
    <w:rsid w:val="00D178D9"/>
    <w:rsid w:val="00D31DD5"/>
    <w:rsid w:val="00D60B08"/>
    <w:rsid w:val="00D67F36"/>
    <w:rsid w:val="00D745B3"/>
    <w:rsid w:val="00D91364"/>
    <w:rsid w:val="00DA66B5"/>
    <w:rsid w:val="00DA749B"/>
    <w:rsid w:val="00DB35D4"/>
    <w:rsid w:val="00DC1363"/>
    <w:rsid w:val="00DC4C97"/>
    <w:rsid w:val="00DE2DB2"/>
    <w:rsid w:val="00DE45D8"/>
    <w:rsid w:val="00E13980"/>
    <w:rsid w:val="00E2213C"/>
    <w:rsid w:val="00E23AF3"/>
    <w:rsid w:val="00E24E29"/>
    <w:rsid w:val="00E27C04"/>
    <w:rsid w:val="00E312CB"/>
    <w:rsid w:val="00E36865"/>
    <w:rsid w:val="00E640FF"/>
    <w:rsid w:val="00E766C9"/>
    <w:rsid w:val="00E812FA"/>
    <w:rsid w:val="00EA6621"/>
    <w:rsid w:val="00EA7A8A"/>
    <w:rsid w:val="00ED16AC"/>
    <w:rsid w:val="00ED57C9"/>
    <w:rsid w:val="00ED58BC"/>
    <w:rsid w:val="00ED7D94"/>
    <w:rsid w:val="00EE25BF"/>
    <w:rsid w:val="00EE6EB1"/>
    <w:rsid w:val="00EF3C96"/>
    <w:rsid w:val="00EF4B3E"/>
    <w:rsid w:val="00EF76C7"/>
    <w:rsid w:val="00F01214"/>
    <w:rsid w:val="00F01B75"/>
    <w:rsid w:val="00F033B5"/>
    <w:rsid w:val="00F042A3"/>
    <w:rsid w:val="00F069D0"/>
    <w:rsid w:val="00F2185D"/>
    <w:rsid w:val="00F45B2F"/>
    <w:rsid w:val="00F60BDB"/>
    <w:rsid w:val="00F73414"/>
    <w:rsid w:val="00F76D27"/>
    <w:rsid w:val="00F85673"/>
    <w:rsid w:val="00F87691"/>
    <w:rsid w:val="00F90CBA"/>
    <w:rsid w:val="00F90EBB"/>
    <w:rsid w:val="00FD3297"/>
    <w:rsid w:val="00FD6EB0"/>
    <w:rsid w:val="00FF43DE"/>
    <w:rsid w:val="39063096"/>
    <w:rsid w:val="39F54920"/>
    <w:rsid w:val="3CB66CA8"/>
    <w:rsid w:val="3D253552"/>
    <w:rsid w:val="410C9DC3"/>
    <w:rsid w:val="55158DC0"/>
    <w:rsid w:val="609D6A27"/>
    <w:rsid w:val="6F425D32"/>
    <w:rsid w:val="71BA53B6"/>
    <w:rsid w:val="77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6E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D6EB0"/>
    <w:pPr>
      <w:spacing w:before="0" w:after="160" w:line="240" w:lineRule="auto"/>
      <w:jc w:val="left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D6EB0"/>
    <w:rPr>
      <w:sz w:val="20"/>
      <w:szCs w:val="20"/>
    </w:rPr>
  </w:style>
  <w:style w:type="paragraph" w:styleId="Revisie">
    <w:name w:val="Revision"/>
    <w:hidden/>
    <w:uiPriority w:val="99"/>
    <w:semiHidden/>
    <w:rsid w:val="00B10100"/>
    <w:pPr>
      <w:spacing w:after="0"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4BD7"/>
    <w:pPr>
      <w:spacing w:before="240" w:after="120"/>
      <w:jc w:val="both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4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888c68-454f-41b2-9bfd-3ccb2e9589bd" xsi:nil="true"/>
    <p4692e9f59d344bf86f46283f9ffcb92 xmlns="5e3f717c-31f6-4833-bd0f-50c041ee3a05">
      <Terms xmlns="http://schemas.microsoft.com/office/infopath/2007/PartnerControls"/>
    </p4692e9f59d344bf86f46283f9ffcb92>
    <_dlc_DocId xmlns="b5888c68-454f-41b2-9bfd-3ccb2e9589bd">XHSFZFX7CUNQ-287103454-18582</_dlc_DocId>
    <_dlc_DocIdUrl xmlns="b5888c68-454f-41b2-9bfd-3ccb2e9589bd">
      <Url>https://kindengezin.sharepoint.com/sites/BeschermingInfectieziektenTeamsite/_layouts/15/DocIdRedir.aspx?ID=XHSFZFX7CUNQ-287103454-18582</Url>
      <Description>XHSFZFX7CUNQ-287103454-18582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490DAC2E21E4291710DC6110A22E1" ma:contentTypeVersion="16" ma:contentTypeDescription="Een nieuw document maken." ma:contentTypeScope="" ma:versionID="cedb6e5623801785ea1f9bee7b51bcf8">
  <xsd:schema xmlns:xsd="http://www.w3.org/2001/XMLSchema" xmlns:xs="http://www.w3.org/2001/XMLSchema" xmlns:p="http://schemas.microsoft.com/office/2006/metadata/properties" xmlns:ns2="b5888c68-454f-41b2-9bfd-3ccb2e9589bd" xmlns:ns3="5e3f717c-31f6-4833-bd0f-50c041ee3a05" xmlns:ns4="2c2cd606-6ac4-4363-9554-8aeb952a30fe" targetNamespace="http://schemas.microsoft.com/office/2006/metadata/properties" ma:root="true" ma:fieldsID="9d9c28cccdc6485afffffdbca531e7d2" ns2:_="" ns3:_="" ns4:_="">
    <xsd:import namespace="b5888c68-454f-41b2-9bfd-3ccb2e9589bd"/>
    <xsd:import namespace="5e3f717c-31f6-4833-bd0f-50c041ee3a05"/>
    <xsd:import namespace="2c2cd606-6ac4-4363-9554-8aeb952a30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c68-454f-41b2-9bfd-3ccb2e958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74a3c3f-e44f-41cf-87b0-30b9351e1e49}" ma:internalName="TaxCatchAll" ma:showField="CatchAllData" ma:web="b5888c68-454f-41b2-9bfd-3ccb2e958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d606-6ac4-4363-9554-8aeb952a3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b5888c68-454f-41b2-9bfd-3ccb2e9589bd"/>
    <ds:schemaRef ds:uri="5e3f717c-31f6-4833-bd0f-50c041ee3a05"/>
  </ds:schemaRefs>
</ds:datastoreItem>
</file>

<file path=customXml/itemProps3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6AA6C-0F00-463F-9D9B-3126CDBB8A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32ED52-9498-4A55-8ACD-DB296B45F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c68-454f-41b2-9bfd-3ccb2e9589bd"/>
    <ds:schemaRef ds:uri="5e3f717c-31f6-4833-bd0f-50c041ee3a05"/>
    <ds:schemaRef ds:uri="2c2cd606-6ac4-4363-9554-8aeb952a3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156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Greet Wissels</cp:lastModifiedBy>
  <cp:revision>64</cp:revision>
  <dcterms:created xsi:type="dcterms:W3CDTF">2023-05-04T13:03:00Z</dcterms:created>
  <dcterms:modified xsi:type="dcterms:W3CDTF">2023-06-14T09:29:00Z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0x0101002DE490DAC2E21E4291710DC6110A22E1</vt:lpwstr>
  </property>
  <property fmtid="{D5CDD505-2E9C-101B-9397-08002B2CF9AE}" pid="3" name="MediaServiceImageTags">
    <vt:lpwstr/>
  </property>
  <property fmtid="{D5CDD505-2E9C-101B-9397-08002B2CF9AE}" pid="4" name="_dlc_DocIdItemGuid">
    <vt:lpwstr>72ebf3e5-f922-4b4e-96ed-5293ea447252</vt:lpwstr>
  </property>
  <property fmtid="{D5CDD505-2E9C-101B-9397-08002B2CF9AE}" pid="5" name="KGTrefwoord">
    <vt:lpwstr/>
  </property>
</Properties>
</file>